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07080027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18810586230807080027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0412365400665002752420149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